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F6" w:rsidRDefault="008643F6">
      <w:pPr>
        <w:autoSpaceDE w:val="0"/>
        <w:autoSpaceDN w:val="0"/>
        <w:spacing w:after="78" w:line="220" w:lineRule="exact"/>
      </w:pPr>
    </w:p>
    <w:p w:rsidR="00C0125E" w:rsidRPr="009C26F0" w:rsidRDefault="00C0125E" w:rsidP="00C0125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9C26F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0125E" w:rsidRDefault="00C0125E" w:rsidP="003663CA">
      <w:pPr>
        <w:autoSpaceDE w:val="0"/>
        <w:autoSpaceDN w:val="0"/>
        <w:spacing w:before="120" w:after="0" w:line="120" w:lineRule="auto"/>
        <w:ind w:left="1764"/>
        <w:rPr>
          <w:rFonts w:ascii="Times New Roman" w:eastAsia="Times New Roman" w:hAnsi="Times New Roman"/>
          <w:color w:val="000000"/>
          <w:sz w:val="24"/>
          <w:lang w:val="ru-RU"/>
        </w:rPr>
      </w:pP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3663CA" w:rsidRPr="009C26F0" w:rsidRDefault="003663CA" w:rsidP="003663CA">
      <w:pPr>
        <w:autoSpaceDE w:val="0"/>
        <w:autoSpaceDN w:val="0"/>
        <w:spacing w:before="120" w:after="0" w:line="120" w:lineRule="auto"/>
        <w:ind w:left="1764"/>
        <w:rPr>
          <w:lang w:val="ru-RU"/>
        </w:rPr>
      </w:pPr>
    </w:p>
    <w:p w:rsidR="00C0125E" w:rsidRPr="009C26F0" w:rsidRDefault="00C0125E" w:rsidP="003663CA">
      <w:pPr>
        <w:autoSpaceDE w:val="0"/>
        <w:autoSpaceDN w:val="0"/>
        <w:spacing w:before="120" w:after="0" w:line="20" w:lineRule="atLeast"/>
        <w:ind w:left="1236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>Управление администрации Нанайского муниципального района</w:t>
      </w:r>
    </w:p>
    <w:p w:rsidR="00C0125E" w:rsidRPr="009C26F0" w:rsidRDefault="00C0125E" w:rsidP="003663CA">
      <w:pPr>
        <w:autoSpaceDE w:val="0"/>
        <w:autoSpaceDN w:val="0"/>
        <w:spacing w:before="120" w:after="0" w:line="20" w:lineRule="atLeast"/>
        <w:ind w:right="3814"/>
        <w:jc w:val="right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с. </w:t>
      </w:r>
      <w:proofErr w:type="spellStart"/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>Лидога</w:t>
      </w:r>
      <w:proofErr w:type="spellEnd"/>
    </w:p>
    <w:p w:rsidR="00C0125E" w:rsidRDefault="00C0125E" w:rsidP="003663CA">
      <w:pPr>
        <w:spacing w:before="120" w:after="0" w:line="20" w:lineRule="atLeast"/>
        <w:rPr>
          <w:lang w:val="ru-RU"/>
        </w:rPr>
      </w:pPr>
    </w:p>
    <w:p w:rsidR="003663CA" w:rsidRDefault="003663CA" w:rsidP="003663CA">
      <w:pPr>
        <w:spacing w:before="120" w:after="0" w:line="20" w:lineRule="atLeast"/>
        <w:rPr>
          <w:lang w:val="ru-RU"/>
        </w:rPr>
      </w:pPr>
    </w:p>
    <w:p w:rsidR="003663CA" w:rsidRDefault="003663CA" w:rsidP="003663CA">
      <w:pPr>
        <w:spacing w:before="120" w:after="0" w:line="20" w:lineRule="atLeast"/>
        <w:rPr>
          <w:lang w:val="ru-RU"/>
        </w:rPr>
      </w:pPr>
    </w:p>
    <w:p w:rsidR="003663CA" w:rsidRDefault="003663CA" w:rsidP="003663CA">
      <w:pPr>
        <w:spacing w:before="120" w:after="0" w:line="20" w:lineRule="atLeast"/>
        <w:rPr>
          <w:lang w:val="ru-RU"/>
        </w:rPr>
      </w:pPr>
    </w:p>
    <w:p w:rsidR="003663CA" w:rsidRPr="009C26F0" w:rsidRDefault="003663CA" w:rsidP="003663CA">
      <w:pPr>
        <w:spacing w:before="120" w:after="0" w:line="20" w:lineRule="atLeast"/>
        <w:rPr>
          <w:lang w:val="ru-RU"/>
        </w:rPr>
        <w:sectPr w:rsidR="003663CA" w:rsidRPr="009C26F0" w:rsidSect="00C0125E">
          <w:type w:val="nextColumn"/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C0125E" w:rsidRPr="009C26F0" w:rsidRDefault="00C0125E" w:rsidP="00C0125E">
      <w:pPr>
        <w:autoSpaceDE w:val="0"/>
        <w:autoSpaceDN w:val="0"/>
        <w:spacing w:after="0" w:line="245" w:lineRule="auto"/>
        <w:ind w:left="2816" w:right="144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9C26F0">
        <w:rPr>
          <w:lang w:val="ru-RU"/>
        </w:rPr>
        <w:br/>
      </w: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директора по учебной </w:t>
      </w:r>
      <w:r w:rsidRPr="009C26F0">
        <w:rPr>
          <w:lang w:val="ru-RU"/>
        </w:rPr>
        <w:br/>
      </w: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работе</w:t>
      </w:r>
    </w:p>
    <w:p w:rsidR="00C0125E" w:rsidRPr="009C26F0" w:rsidRDefault="00C0125E" w:rsidP="00C0125E">
      <w:pPr>
        <w:autoSpaceDE w:val="0"/>
        <w:autoSpaceDN w:val="0"/>
        <w:spacing w:before="182" w:after="0" w:line="230" w:lineRule="auto"/>
        <w:ind w:right="474"/>
        <w:jc w:val="right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______________Медведева Т.А.</w:t>
      </w:r>
    </w:p>
    <w:p w:rsidR="00C0125E" w:rsidRPr="009C26F0" w:rsidRDefault="00C0125E" w:rsidP="00C0125E">
      <w:pPr>
        <w:autoSpaceDE w:val="0"/>
        <w:autoSpaceDN w:val="0"/>
        <w:spacing w:before="182" w:after="0" w:line="245" w:lineRule="auto"/>
        <w:ind w:left="2816" w:right="1440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Pr="009C26F0">
        <w:rPr>
          <w:lang w:val="ru-RU"/>
        </w:rPr>
        <w:br/>
      </w: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</w:t>
      </w:r>
      <w:proofErr w:type="gramStart"/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  2022</w:t>
      </w:r>
      <w:proofErr w:type="gramEnd"/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C0125E" w:rsidRPr="009C26F0" w:rsidRDefault="00C0125E" w:rsidP="00C0125E">
      <w:pPr>
        <w:rPr>
          <w:lang w:val="ru-RU"/>
        </w:rPr>
        <w:sectPr w:rsidR="00C0125E" w:rsidRPr="009C26F0">
          <w:type w:val="continuous"/>
          <w:pgSz w:w="11900" w:h="16840"/>
          <w:pgMar w:top="298" w:right="876" w:bottom="296" w:left="1440" w:header="720" w:footer="720" w:gutter="0"/>
          <w:cols w:num="2" w:space="720" w:equalWidth="0">
            <w:col w:w="6086" w:space="0"/>
            <w:col w:w="3498" w:space="0"/>
          </w:cols>
          <w:docGrid w:linePitch="360"/>
        </w:sectPr>
      </w:pPr>
    </w:p>
    <w:p w:rsidR="00C0125E" w:rsidRPr="009C26F0" w:rsidRDefault="00C0125E" w:rsidP="00C0125E">
      <w:pPr>
        <w:autoSpaceDE w:val="0"/>
        <w:autoSpaceDN w:val="0"/>
        <w:spacing w:after="0" w:line="245" w:lineRule="auto"/>
        <w:ind w:left="144" w:right="1728"/>
        <w:jc w:val="center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9C26F0">
        <w:rPr>
          <w:lang w:val="ru-RU"/>
        </w:rPr>
        <w:br/>
      </w: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C0125E" w:rsidRPr="009C26F0" w:rsidRDefault="00C0125E" w:rsidP="00C0125E">
      <w:pPr>
        <w:autoSpaceDE w:val="0"/>
        <w:autoSpaceDN w:val="0"/>
        <w:spacing w:before="182" w:after="0" w:line="230" w:lineRule="auto"/>
        <w:ind w:left="246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Шапинова</w:t>
      </w:r>
      <w:proofErr w:type="spellEnd"/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О.Н.</w:t>
      </w:r>
    </w:p>
    <w:p w:rsidR="00C0125E" w:rsidRPr="009C26F0" w:rsidRDefault="00C0125E" w:rsidP="00C0125E">
      <w:pPr>
        <w:autoSpaceDE w:val="0"/>
        <w:autoSpaceDN w:val="0"/>
        <w:spacing w:before="182" w:after="1242" w:line="245" w:lineRule="auto"/>
        <w:ind w:left="246" w:right="1584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Pr="009C26F0">
        <w:rPr>
          <w:lang w:val="ru-RU"/>
        </w:rPr>
        <w:br/>
      </w:r>
      <w:r w:rsidRPr="009C26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август 2022 г.</w:t>
      </w:r>
    </w:p>
    <w:p w:rsidR="00C0125E" w:rsidRPr="009C26F0" w:rsidRDefault="00C0125E" w:rsidP="00C0125E">
      <w:pPr>
        <w:rPr>
          <w:lang w:val="ru-RU"/>
        </w:rPr>
        <w:sectPr w:rsidR="00C0125E" w:rsidRPr="009C26F0">
          <w:type w:val="nextColumn"/>
          <w:pgSz w:w="11900" w:h="16840"/>
          <w:pgMar w:top="298" w:right="876" w:bottom="296" w:left="1440" w:header="720" w:footer="720" w:gutter="0"/>
          <w:cols w:num="2" w:space="720" w:equalWidth="0">
            <w:col w:w="6086" w:space="0"/>
            <w:col w:w="3498" w:space="0"/>
          </w:cols>
          <w:docGrid w:linePitch="360"/>
        </w:sectPr>
      </w:pPr>
    </w:p>
    <w:p w:rsidR="00C0125E" w:rsidRPr="009C26F0" w:rsidRDefault="00C0125E" w:rsidP="00C0125E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9C26F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9C26F0">
        <w:rPr>
          <w:lang w:val="ru-RU"/>
        </w:rPr>
        <w:br/>
      </w:r>
      <w:r w:rsidRPr="009C26F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C26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3609189)</w:t>
      </w:r>
    </w:p>
    <w:p w:rsidR="00C0125E" w:rsidRPr="009C26F0" w:rsidRDefault="00C0125E" w:rsidP="00C0125E">
      <w:pPr>
        <w:autoSpaceDE w:val="0"/>
        <w:autoSpaceDN w:val="0"/>
        <w:spacing w:before="166" w:after="0" w:line="262" w:lineRule="auto"/>
        <w:ind w:left="3744" w:right="4176"/>
        <w:jc w:val="center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  <w:r w:rsidRPr="009C26F0">
        <w:rPr>
          <w:lang w:val="ru-RU"/>
        </w:rPr>
        <w:br/>
      </w: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ФИЗИКА</w:t>
      </w: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C0125E" w:rsidRPr="009C26F0" w:rsidRDefault="00C0125E" w:rsidP="00C0125E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8 класса основного общего образования </w:t>
      </w:r>
      <w:r w:rsidRPr="009C26F0">
        <w:rPr>
          <w:lang w:val="ru-RU"/>
        </w:rPr>
        <w:br/>
      </w: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0125E" w:rsidRPr="009C26F0" w:rsidRDefault="00C0125E" w:rsidP="00C0125E">
      <w:pPr>
        <w:autoSpaceDE w:val="0"/>
        <w:autoSpaceDN w:val="0"/>
        <w:spacing w:before="2112" w:after="0" w:line="262" w:lineRule="auto"/>
        <w:ind w:left="6476" w:hanging="1944"/>
        <w:rPr>
          <w:lang w:val="ru-RU"/>
        </w:rPr>
      </w:pPr>
      <w:r w:rsidRPr="009C26F0">
        <w:rPr>
          <w:rFonts w:ascii="Times New Roman" w:eastAsia="Times New Roman" w:hAnsi="Times New Roman"/>
          <w:color w:val="000000"/>
          <w:sz w:val="24"/>
          <w:lang w:val="ru-RU"/>
        </w:rPr>
        <w:t>Составитель: Смолянинова Надежда Викторовна учитель физики и математики</w:t>
      </w:r>
    </w:p>
    <w:p w:rsidR="00C0125E" w:rsidRPr="009C26F0" w:rsidRDefault="00C0125E" w:rsidP="00C0125E">
      <w:pPr>
        <w:autoSpaceDE w:val="0"/>
        <w:autoSpaceDN w:val="0"/>
        <w:spacing w:before="2830" w:after="0" w:line="230" w:lineRule="auto"/>
        <w:ind w:right="4296"/>
        <w:jc w:val="right"/>
        <w:rPr>
          <w:lang w:val="ru-RU"/>
        </w:rPr>
        <w:sectPr w:rsidR="00C0125E" w:rsidRPr="009C26F0">
          <w:type w:val="continuous"/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с.Лидога 202</w:t>
      </w:r>
    </w:p>
    <w:p w:rsidR="008643F6" w:rsidRPr="00793D1A" w:rsidRDefault="00793D1A">
      <w:pPr>
        <w:autoSpaceDE w:val="0"/>
        <w:autoSpaceDN w:val="0"/>
        <w:spacing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643F6" w:rsidRPr="00793D1A" w:rsidRDefault="00793D1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направлено на формирование есте​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ственно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​научной грамотности учащихся и организацию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чения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физики на деятельностной основе. В ней учитываются возможности предмета в  реализации  требований  ФГОС  ООО к планируемым личностным и метапредметным результатам обучения, а также межпредметные связи естественно​научных учебных предметов на уровне основного общего образования.</w:t>
      </w:r>
    </w:p>
    <w:p w:rsidR="008643F6" w:rsidRPr="00793D1A" w:rsidRDefault="00793D1A">
      <w:pPr>
        <w:autoSpaceDE w:val="0"/>
        <w:autoSpaceDN w:val="0"/>
        <w:spacing w:before="262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«ФИЗИКА»</w:t>
      </w:r>
    </w:p>
    <w:p w:rsidR="008643F6" w:rsidRPr="00793D1A" w:rsidRDefault="00793D1A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физики — системообразующий для естественно​научных учебных предметов, поскольку физические законы лежат в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осно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 и явлений, изучаемых химией, биологией, астроно​мией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иссле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дования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радости самостоятельного открытия нового знания.</w:t>
      </w:r>
    </w:p>
    <w:p w:rsidR="008643F6" w:rsidRPr="00793D1A" w:rsidRDefault="00793D1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Одна из главных задач физического образования в структуре общего образования состоит в формировании естественно​научной грамотности и интереса к науке у основной массы обучаю​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щихся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, которые в дальнейшем будут заняты в самых разно​ образных сферах деятельности. Но не менее важной задачей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яв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выявление и подготовка талантливых молодых людей для продолжения образования и дальнейшей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профессиональ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деятельности в области естественно​научных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исследований и создании новых технологий. Согласно принятому в междуна​родном сообществе определению, Естественно​научная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– это способность человека занимать активную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граж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93D1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данскую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позицию по общественно значимым вопросам, связан​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 естественными науками, и его готовность интересоваться естественно​научными идеями.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Научнограмотный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 стремится участвовать в аргументированном обсуждении про​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блем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, относящихся к естественным наукам и технологиям, что требует от него следующих компетентностей:</w:t>
      </w:r>
    </w:p>
    <w:p w:rsidR="008643F6" w:rsidRPr="00793D1A" w:rsidRDefault="00793D1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научно объяснять явления,</w:t>
      </w:r>
    </w:p>
    <w:p w:rsidR="008643F6" w:rsidRPr="00793D1A" w:rsidRDefault="00793D1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оценивать и понимать особенности научного исследования,</w:t>
      </w:r>
    </w:p>
    <w:p w:rsidR="008643F6" w:rsidRPr="00793D1A" w:rsidRDefault="00793D1A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интерпретировать данные и использовать научные доказательства для получения выводов.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физики способно внести решающий вклад в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рование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естественно​научной грамотности обучающихся.</w:t>
      </w:r>
    </w:p>
    <w:p w:rsidR="008643F6" w:rsidRPr="00793D1A" w:rsidRDefault="00793D1A">
      <w:pPr>
        <w:autoSpaceDE w:val="0"/>
        <w:autoSpaceDN w:val="0"/>
        <w:spacing w:before="262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«ФИЗИКА»</w:t>
      </w:r>
    </w:p>
    <w:p w:rsidR="008643F6" w:rsidRPr="00793D1A" w:rsidRDefault="00793D1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физики на уровне основного общего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образова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определены в Концепции преподавания учебного предмета «Физика» в образовательных организациях Российской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Федера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ПК​4вн.</w:t>
      </w:r>
    </w:p>
    <w:p w:rsidR="008643F6" w:rsidRPr="00793D1A" w:rsidRDefault="00793D1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физики:</w:t>
      </w:r>
    </w:p>
    <w:p w:rsidR="008643F6" w:rsidRPr="00793D1A" w:rsidRDefault="00793D1A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интереса и стремления обучающихся к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науч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​ному изучению  природы, развитие  их интеллектуальных и творческих способностей;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 научном методе познания 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рование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исследовательского отношения к окружающим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явле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ниям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436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144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научного мировоззрения как результата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чения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строения материи и фундаментальных законов физики;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 роли физики для развития других естественных наук, техники и технологий;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 возможных сферах будущей про​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фессиональной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связанной с физикой, подготовка к дальнейшему обучению в этом направлении. 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этих целей на уровне основного общего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образова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обеспечивается решением следующих задач:</w:t>
      </w:r>
    </w:p>
    <w:p w:rsidR="008643F6" w:rsidRPr="00793D1A" w:rsidRDefault="00793D1A">
      <w:pPr>
        <w:autoSpaceDE w:val="0"/>
        <w:autoSpaceDN w:val="0"/>
        <w:spacing w:before="180" w:after="0" w:line="262" w:lineRule="auto"/>
        <w:ind w:left="420" w:right="1152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о дискретном строении вещества, 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​ханических, тепловых, электрических, магнитных и кванто​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вых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явлениях;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описывать и объяснять физические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яв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ления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 использованием полученных знаний;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методов решения простейших расчётных задач с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​пользованием физических моделей, творческих 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практико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​ориентированных задач;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наблюдать природные явления и выполнять опыты, лабораторные работы и экспериментальные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исследо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 использованием измерительных приборов;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приёмов работы с информацией физического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содер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жания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, включая информацию о современных достижениях физики; анализ и критическое оценивание информации;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знакомство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сферами профессиональной деятельности,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свя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занными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 физикой, и современными технологиями, основанными на достижениях физической науки.</w:t>
      </w:r>
    </w:p>
    <w:p w:rsidR="008643F6" w:rsidRPr="00793D1A" w:rsidRDefault="00793D1A">
      <w:pPr>
        <w:autoSpaceDE w:val="0"/>
        <w:autoSpaceDN w:val="0"/>
        <w:spacing w:before="322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«ФИЗИКА» В УЧЕБНОМ ПЛАНЕ</w:t>
      </w:r>
    </w:p>
    <w:p w:rsidR="008643F6" w:rsidRPr="00793D1A" w:rsidRDefault="00793D1A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уров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​не в 8 классе </w:t>
      </w: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  объёме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68  часов   по  2  часа  в  неделю. 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364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78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643F6" w:rsidRPr="00793D1A" w:rsidRDefault="00793D1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Тепловые явления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Основные положения молекулярно-​кинетической теории строения вещества. Масса и размеры атомов и молекул. Опыты, подтверждающие основные положения молекулярно-​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кинетиче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теории. 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Модели твёрдого, жидкого и газообразного состояний веще​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. Кристаллические и аморфные тела. Объяснение свойств газов, жидкостей и твёрдых тел на основе положений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молеку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лярно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-​кинетической теории. Смачивание и капиллярные явления. Тепловое расширение и сжатие.</w:t>
      </w:r>
    </w:p>
    <w:p w:rsidR="008643F6" w:rsidRPr="00793D1A" w:rsidRDefault="00793D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Температура. Связь температуры со скоростью теплового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дви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частиц.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Внутренняя энергия Способы изменения внутренней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энер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гии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: теплопередача и совершение работы. Виды теплопередачи: теплопроводность, конвекция, излучение.</w:t>
      </w:r>
    </w:p>
    <w:p w:rsidR="008643F6" w:rsidRPr="00793D1A" w:rsidRDefault="00793D1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Количество теплоты. Удельная теплоёмкость вещества. Те​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плообмен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тепловое равновесие.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теплового баланса. Плавление  и  отвердевание  кристаллических  веществ. 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Удель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теплота плавления. Парообразование и конденсация.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Испа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(МС). Кипение. Удельная теплота парообразования.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Зави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симость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температуры кипения от атмосферного давления. Влажность воздуха. 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Энергия топлива. Удельная теплота сгорания.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тепловых двигателей. КПД теплового двигателя. Тепловые двигатели и защита окружающей среды (МС). Закон сохранения и превращения энергии в тепловых про​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цессах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(МС).</w:t>
      </w:r>
    </w:p>
    <w:p w:rsidR="008643F6" w:rsidRPr="00793D1A" w:rsidRDefault="00793D1A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Демонстрации</w:t>
      </w:r>
    </w:p>
    <w:p w:rsidR="008643F6" w:rsidRPr="00793D1A" w:rsidRDefault="00793D1A">
      <w:pPr>
        <w:autoSpaceDE w:val="0"/>
        <w:autoSpaceDN w:val="0"/>
        <w:spacing w:before="118" w:after="0" w:line="288" w:lineRule="auto"/>
        <w:ind w:left="180" w:right="2016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 броуновского  движения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Наблюдение диффузии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явлений смачивания и капиллярных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явле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4. Наблюдение теплового расширения тел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5. Изменение давления газа при изменении объёма и нагрева​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охлаждении 6. Правила измерения температуры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7. Виды теплопередачи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8. Охлаждение при совершении работы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9. Нагревание при совершении работы внешними силами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10. Сравнение теплоёмкостей различных веществ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11. Наблюдение кипения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12 .Наблюдение постоянства температуры при плавлении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13. Модели тепловых двигателей</w:t>
      </w:r>
    </w:p>
    <w:p w:rsidR="008643F6" w:rsidRPr="00793D1A" w:rsidRDefault="00793D1A">
      <w:pPr>
        <w:autoSpaceDE w:val="0"/>
        <w:autoSpaceDN w:val="0"/>
        <w:spacing w:before="120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Лабораторные работы и опыты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1. Опыты по обнаружению действия сил молекулярного при​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тяжения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Опыты по выращиванию кристаллов поваренной соли или сахара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3. Опыты по наблюдению теплового расширения газов, жид​костей и твёрдых тел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4.  Определение давления воздуха в баллоне шприца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Опыты, демонстрирующие зависимость  давления  воздуха от его объёма и нагревания или охлаждения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Проверка гипотезы линейной зависимости длины столбика жидкости в термометрической трубке от температуры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7. Наблюдение изменения внутренней энергии тела в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резуль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​тате теплопередачи и работы внешних сил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8. Исследование явления теплообмена при смешивании хо​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лодной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горячей воды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9. Определение количества теплоты, полученного водой при теплообмене с нагретым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металлическим цилиндром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98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84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/>
        <w:ind w:left="180" w:right="504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удельной теплоёмкости вещества 11. Исследование процесса испарения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12. Определение относительной влажности воздуха 13. Определение удельной теплоты плавления льда</w:t>
      </w:r>
    </w:p>
    <w:p w:rsidR="008643F6" w:rsidRPr="00793D1A" w:rsidRDefault="00793D1A">
      <w:pPr>
        <w:autoSpaceDE w:val="0"/>
        <w:autoSpaceDN w:val="0"/>
        <w:spacing w:before="262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Электрические и магнитные явления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118" w:after="0" w:line="262" w:lineRule="auto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Электризация тел. Два рода электрических зарядов.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​действие заряженных тел. Закон Кулона (зависимость силы взаимодействия заряженных тел от величины зарядов 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рассто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яния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телами).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Носители электрических зарядов. Элементарный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электриче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заряд. Строение атома. Проводники и диэлектрики. Закон сохранения электрического заряда.</w:t>
      </w:r>
    </w:p>
    <w:p w:rsidR="008643F6" w:rsidRPr="00793D1A" w:rsidRDefault="00793D1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 (тепловое,  химическое,  магнитное).  Электрический  ток в жидкостях и газах.</w:t>
      </w:r>
    </w:p>
    <w:p w:rsidR="008643F6" w:rsidRPr="00793D1A" w:rsidRDefault="00793D1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и мощность электрического тока. Закон Джоуля— Ленца. Электрические цепи и потребители электрической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энер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гии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 быту. Короткое замыкание.</w:t>
      </w:r>
    </w:p>
    <w:p w:rsidR="008643F6" w:rsidRPr="00793D1A" w:rsidRDefault="00793D1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Постоянные  магниты.  </w:t>
      </w: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Взаимодействие  постоянных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магни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</w:t>
      </w:r>
    </w:p>
    <w:p w:rsidR="008643F6" w:rsidRPr="00793D1A" w:rsidRDefault="00793D1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Электродвигатель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постоян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тока. Использование электродвигателей в технических устройствах и на транспорте.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Опыты Фарадея. Явление электромагнитной индукции.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​вило Ленца. Электрогенератор. Способы получения электрической энергии. Электростанции на возобновляемых источниках энергии.</w:t>
      </w:r>
    </w:p>
    <w:p w:rsidR="008643F6" w:rsidRPr="00793D1A" w:rsidRDefault="00793D1A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Демонстрации</w:t>
      </w:r>
    </w:p>
    <w:p w:rsidR="008643F6" w:rsidRPr="00793D1A" w:rsidRDefault="00793D1A">
      <w:pPr>
        <w:autoSpaceDE w:val="0"/>
        <w:autoSpaceDN w:val="0"/>
        <w:spacing w:before="118" w:after="0" w:line="288" w:lineRule="auto"/>
        <w:ind w:left="180" w:right="3024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1.   Электризация тел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2.   Два рода электрических зарядов и взаимодействие заря​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женных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тел 3.   Устройство и действие электроскопа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4.   Электростатическая индукция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5.   Закон сохранения электрических зарядов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6.   Проводники и диэлектрики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7.   Моделирование силовых линий электрического поля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8.   Источники постоянного тока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9.   Действия электрического тока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10. Электрический ток в жидкости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11. Газовый разряд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12. Измерение силы тока амперметром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13. Измерение </w:t>
      </w: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электрического  напряжения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вольтметром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14. Реостат и магазин сопротивлений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15. Взаимодействие постоянных магнитов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16. Моделирование невозможности разделения полюсов  маг​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нита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17. Моделирование магнитных полей постоянных магнитов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18. Опыт Эрстеда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304" w:right="656" w:bottom="422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78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283" w:lineRule="auto"/>
        <w:ind w:left="180" w:right="1872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19. Магнитное поле тока.  Электромагнит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20. Действие магнитного поля на проводник с током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21 Электродвигатель постоянного тока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22. Исследование явления электромагнитной индукции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23. Опыты Фарадея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24. Зависимость направления индукционного тока  от  условий его возникновения 25. Электрогенератор постоянного тока</w:t>
      </w:r>
    </w:p>
    <w:p w:rsidR="008643F6" w:rsidRPr="00793D1A" w:rsidRDefault="00793D1A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Лабораторные работы и опыты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118" w:after="0" w:line="290" w:lineRule="auto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1.  Опыты по наблюдению электризации тел индукцией и при соприкосновении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2.  Исследование действия электрического поля на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проводни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диэлектрики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3.  Сборка и проверка работы электрической цепи постоянного тока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4.  Измерение и регулирование силы тока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5.  Измерение и регулирование напряжения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6.   Исследование зависимости силы тока, идущего через ре​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зистор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, от сопротивления резистора и напряжения на рези​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сторе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Опыты, демонстрирующие зависимость электрического со​противления проводника от его длины, площади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попереч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сечения и материала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8.   Проверка правила сложения напряжений при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​тельном соединении двух резисторов 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9.   Проверка правила для силы тока при параллельном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соеди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​нении резисторов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работы электрического тока, идущего через резистор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11. Определение мощности электрического тока, выделяемой на резисторе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12. Исследование зависимости силы тока, идущего через лам​почку, от напряжения на ней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13. Определение КПД нагревателя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14. Исследование магнитного взаимодействия постоянных маг​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нитов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15. Изучение магнитного поля постоянных магнитов при их объединении и разделении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16. Исследование действия электрического тока на магнитную стрелку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17. Опыты, демонстрирующие зависимость силы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взаимодей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ствия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катушки с током и магнита от силы тока 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направле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тока в катушке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18. Изучение действия магнитного поля на проводник с током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19. Конструирование  и  изучение  работы  электродвигателя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20. Измерение КПД электродвигательной установки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21. Опыты по исследованию явления электромагнитной индукции: исследование изменений значения и направления индукционного тока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78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346" w:after="0" w:line="262" w:lineRule="auto"/>
        <w:ind w:right="1728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физики в 8 классе направлено на достижение обучающимися личностных,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643F6" w:rsidRPr="00793D1A" w:rsidRDefault="00793D1A">
      <w:pPr>
        <w:tabs>
          <w:tab w:val="left" w:pos="180"/>
          <w:tab w:val="left" w:pos="420"/>
        </w:tabs>
        <w:autoSpaceDE w:val="0"/>
        <w:autoSpaceDN w:val="0"/>
        <w:spacing w:before="262" w:after="0" w:line="348" w:lineRule="auto"/>
        <w:ind w:right="432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</w:t>
      </w:r>
      <w:proofErr w:type="gramStart"/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воспитание: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истории и современному состоянию российской физической науки;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достижениям российских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учё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​физиков.</w:t>
      </w:r>
    </w:p>
    <w:p w:rsidR="008643F6" w:rsidRPr="00793D1A" w:rsidRDefault="00793D1A">
      <w:pPr>
        <w:autoSpaceDE w:val="0"/>
        <w:autoSpaceDN w:val="0"/>
        <w:spacing w:before="180" w:after="0" w:line="326" w:lineRule="auto"/>
        <w:ind w:left="420" w:right="144" w:hanging="24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и духовно-нравственное </w:t>
      </w:r>
      <w:proofErr w:type="gramStart"/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воспитание: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готовность к активному участию в обсуждении общественно​-значимых и этических проблем, связанных с практическим применением достижений физики;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морально-​этических принципов в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учёного.</w:t>
      </w:r>
    </w:p>
    <w:p w:rsidR="008643F6" w:rsidRPr="00793D1A" w:rsidRDefault="00793D1A">
      <w:pPr>
        <w:autoSpaceDE w:val="0"/>
        <w:autoSpaceDN w:val="0"/>
        <w:spacing w:before="178" w:after="0" w:line="302" w:lineRule="auto"/>
        <w:ind w:left="420" w:right="144" w:hanging="24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</w:t>
      </w:r>
      <w:proofErr w:type="gramStart"/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воспитание: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восприятие эстетических качеств физической науки: её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гар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моничного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построения, строгости, точности, лаконичности.</w:t>
      </w:r>
    </w:p>
    <w:p w:rsidR="008643F6" w:rsidRPr="00793D1A" w:rsidRDefault="00793D1A">
      <w:pPr>
        <w:autoSpaceDE w:val="0"/>
        <w:autoSpaceDN w:val="0"/>
        <w:spacing w:before="178" w:after="0" w:line="326" w:lineRule="auto"/>
        <w:ind w:left="420" w:right="576" w:hanging="24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</w:t>
      </w:r>
      <w:proofErr w:type="gramStart"/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познания: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осознание ценности физической науки как мощного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инстру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​мента познания мира, основы развития технологий, важней​шей составляющей культуры;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научной любознательности, интереса к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исследова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тельской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деятельности.</w:t>
      </w:r>
    </w:p>
    <w:p w:rsidR="008643F6" w:rsidRPr="00793D1A" w:rsidRDefault="00793D1A">
      <w:pPr>
        <w:autoSpaceDE w:val="0"/>
        <w:autoSpaceDN w:val="0"/>
        <w:spacing w:before="178" w:after="0" w:line="314" w:lineRule="auto"/>
        <w:ind w:left="420" w:right="144" w:hanging="24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культуры здоровья и эмоционального </w:t>
      </w:r>
      <w:proofErr w:type="gramStart"/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благополучия: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осознание ценности безопасного образа жизни в современном технологическом мире, важности правил безопасного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поведе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транспорте, на дорогах, с электрическим и тепловым оборудованием в домашних условиях;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ошибку и такого же права у другого человека.</w:t>
      </w:r>
    </w:p>
    <w:p w:rsidR="008643F6" w:rsidRPr="00793D1A" w:rsidRDefault="00793D1A">
      <w:pPr>
        <w:autoSpaceDE w:val="0"/>
        <w:autoSpaceDN w:val="0"/>
        <w:spacing w:before="178" w:after="0" w:line="326" w:lineRule="auto"/>
        <w:ind w:left="420" w:right="288" w:hanging="24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Трудовое </w:t>
      </w:r>
      <w:proofErr w:type="gramStart"/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воспитание: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зна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;—  интерес к  практическому  изучению  профессий,  связанных с физикой.</w:t>
      </w:r>
    </w:p>
    <w:p w:rsidR="008643F6" w:rsidRPr="00793D1A" w:rsidRDefault="00793D1A">
      <w:pPr>
        <w:autoSpaceDE w:val="0"/>
        <w:autoSpaceDN w:val="0"/>
        <w:spacing w:before="178" w:after="0" w:line="326" w:lineRule="auto"/>
        <w:ind w:left="420" w:right="432" w:hanging="24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среды;—  осознание  глобального  характера  экологических  проблем и путей их решения.</w:t>
      </w:r>
    </w:p>
    <w:p w:rsidR="008643F6" w:rsidRPr="00793D1A" w:rsidRDefault="00793D1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и природной среды:</w:t>
      </w:r>
    </w:p>
    <w:p w:rsidR="008643F6" w:rsidRPr="00793D1A" w:rsidRDefault="00793D1A">
      <w:pPr>
        <w:autoSpaceDE w:val="0"/>
        <w:autoSpaceDN w:val="0"/>
        <w:spacing w:before="298" w:after="0" w:line="329" w:lineRule="auto"/>
        <w:ind w:left="420" w:right="576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потребность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во взаимодействии при выполнении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исследова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проектов физической направленности, открытость опыту и знаниям других;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своей компетентности через 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практиче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​скую деятельность;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формировании новых знаний, в том числе фор​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идеи,  понятия, 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78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343" w:lineRule="auto"/>
        <w:ind w:left="420" w:right="288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гипотезы  о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физических  объектах и явлениях;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осознание дефицитов собственных знаний и компетентностей в области физики;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планирование своего развития в приобретении новых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ческих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стремление анализировать и выявлять взаимосвязи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приро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ды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, общества и экономики, в том числе с использованием физических знаний;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оценка своих действий с учётом влияния на окружающую среду, возможных глобальных последствий.</w:t>
      </w:r>
    </w:p>
    <w:p w:rsidR="008643F6" w:rsidRPr="00793D1A" w:rsidRDefault="00793D1A">
      <w:pPr>
        <w:tabs>
          <w:tab w:val="left" w:pos="180"/>
          <w:tab w:val="left" w:pos="420"/>
        </w:tabs>
        <w:autoSpaceDE w:val="0"/>
        <w:autoSpaceDN w:val="0"/>
        <w:spacing w:before="322" w:after="0" w:line="336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познавательные действия 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объек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тов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(явлений);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существенный признак классификации,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осно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обобщения и сравнения;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закономерности и противоречия в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рассматривае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мых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фактах, данных и наблюдениях, 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относящихся к физическим явлениям;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причинно-​следственные связи при изучении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ческих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 и процессов; 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использовани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​ем дедуктивных и индуктивных умозаключений, выдвигать 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гипотезы о взаимосвязях физических величин;</w:t>
      </w:r>
      <w:r w:rsidRPr="00793D1A">
        <w:rPr>
          <w:lang w:val="ru-RU"/>
        </w:rPr>
        <w:br/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способ решения учебной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физиче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(сравнение нескольких 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вариантов решения, выбор наиболее подходящего с учётом самостоятельно выделен​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критериев).</w:t>
      </w:r>
    </w:p>
    <w:p w:rsidR="008643F6" w:rsidRPr="00793D1A" w:rsidRDefault="00793D1A">
      <w:pPr>
        <w:autoSpaceDE w:val="0"/>
        <w:autoSpaceDN w:val="0"/>
        <w:spacing w:before="178" w:after="0" w:line="338" w:lineRule="auto"/>
        <w:ind w:left="420" w:right="144" w:hanging="24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опыт, не​сложный физический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эксперимент, небольшое исследование физического явления;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или эксперимента;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зультатам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проведённого наблюдения, опыта, исследования;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8643F6" w:rsidRPr="00793D1A" w:rsidRDefault="00793D1A">
      <w:pPr>
        <w:autoSpaceDE w:val="0"/>
        <w:autoSpaceDN w:val="0"/>
        <w:spacing w:before="178" w:after="0" w:line="326" w:lineRule="auto"/>
        <w:ind w:left="420" w:hanging="24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</w:t>
      </w:r>
      <w:proofErr w:type="gramStart"/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информацией: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систематизировать и интерпретировать ин​формацию различных видов и форм представления;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представле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 и иллюстрировать решаемые задачи несложными схемами, диаграммами, иной графикой и их ком​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бинациями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643F6" w:rsidRPr="00793D1A" w:rsidRDefault="00793D1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Универсальные коммуникативные действия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98" w:right="728" w:bottom="40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102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8643F6" w:rsidRPr="00793D1A" w:rsidRDefault="00793D1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обсуждения учебного материала, результатов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лабора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​торных работ и проектов задавать вопросы по существу обсуждаемой темы и высказывать идеи, нацеленные  на 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реше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и поддержание благожелательности общения;</w:t>
      </w:r>
    </w:p>
    <w:p w:rsidR="008643F6" w:rsidRPr="00793D1A" w:rsidRDefault="00793D1A">
      <w:pPr>
        <w:autoSpaceDE w:val="0"/>
        <w:autoSpaceDN w:val="0"/>
        <w:spacing w:before="190" w:after="0"/>
        <w:ind w:left="240" w:right="576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участни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​ков диалога, обнаруживать различие и сходство позиций; выражать свою точку зрения в устных и письменных текстах; публично представлять результаты выполненного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физическо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(эксперимента, исследования, проекта).</w:t>
      </w:r>
    </w:p>
    <w:p w:rsidR="008643F6" w:rsidRPr="00793D1A" w:rsidRDefault="00793D1A">
      <w:pPr>
        <w:autoSpaceDE w:val="0"/>
        <w:autoSpaceDN w:val="0"/>
        <w:spacing w:before="178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8643F6" w:rsidRPr="00793D1A" w:rsidRDefault="00793D1A">
      <w:pPr>
        <w:autoSpaceDE w:val="0"/>
        <w:autoSpaceDN w:val="0"/>
        <w:spacing w:before="180" w:after="0" w:line="262" w:lineRule="auto"/>
        <w:ind w:left="240" w:right="144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преимущества командной 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инди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видуальной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 конкретной физической проблемы;</w:t>
      </w:r>
    </w:p>
    <w:p w:rsidR="008643F6" w:rsidRPr="00793D1A" w:rsidRDefault="00793D1A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часть работы, достигая качественного ре​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зультата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своему направлению и координируя свои действия с другими членами команды;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продукт по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крите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риям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, самостоятельно сформулированным участниками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вза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имодействия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643F6" w:rsidRPr="00793D1A" w:rsidRDefault="00793D1A">
      <w:pPr>
        <w:autoSpaceDE w:val="0"/>
        <w:autoSpaceDN w:val="0"/>
        <w:spacing w:before="298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регулятивные действия</w:t>
      </w:r>
    </w:p>
    <w:p w:rsidR="008643F6" w:rsidRPr="00793D1A" w:rsidRDefault="00793D1A">
      <w:pPr>
        <w:autoSpaceDE w:val="0"/>
        <w:autoSpaceDN w:val="0"/>
        <w:spacing w:before="118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8643F6" w:rsidRPr="00793D1A" w:rsidRDefault="00793D1A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проблемы в жизненных и учебных ситуациях,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тре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бующих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решения физических знаний;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643F6" w:rsidRPr="00793D1A" w:rsidRDefault="00793D1A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алгоритм решения физической задачи или плана исследования с учётом имеющихся ресурсов и собственных возможностей, аргументировать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предлага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емые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варианты решений;</w:t>
      </w:r>
    </w:p>
    <w:p w:rsidR="008643F6" w:rsidRPr="00793D1A" w:rsidRDefault="00793D1A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8643F6" w:rsidRPr="00793D1A" w:rsidRDefault="00793D1A">
      <w:pPr>
        <w:autoSpaceDE w:val="0"/>
        <w:autoSpaceDN w:val="0"/>
        <w:spacing w:before="180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8643F6" w:rsidRPr="00793D1A" w:rsidRDefault="00793D1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давать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адекватную оценку ситуации и предлагать план её из​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643F6" w:rsidRPr="00793D1A" w:rsidRDefault="00793D1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8643F6" w:rsidRPr="00793D1A" w:rsidRDefault="00793D1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вносить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коррективы в деятельность (в том числе в ход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выпол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​нения физического исследования или проекта) на основе но​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вых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обстоятельств, изменившихся ситуаций, установленных ошибок, возникших трудностей;</w:t>
      </w:r>
    </w:p>
    <w:p w:rsidR="008643F6" w:rsidRPr="00793D1A" w:rsidRDefault="00793D1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8643F6" w:rsidRPr="00793D1A" w:rsidRDefault="00793D1A">
      <w:pPr>
        <w:autoSpaceDE w:val="0"/>
        <w:autoSpaceDN w:val="0"/>
        <w:spacing w:before="178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8643F6" w:rsidRPr="00793D1A" w:rsidRDefault="00793D1A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ставить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на место другого человека в ходе спора или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дис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куссии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научную тему, понимать мотивы, намерения 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​гику другого.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322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78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9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8643F6" w:rsidRPr="00793D1A" w:rsidRDefault="00793D1A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при решении физических задач или в утверждениях на научные темы и такое же право другого.</w:t>
      </w:r>
    </w:p>
    <w:p w:rsidR="008643F6" w:rsidRPr="00793D1A" w:rsidRDefault="00793D1A">
      <w:pPr>
        <w:autoSpaceDE w:val="0"/>
        <w:autoSpaceDN w:val="0"/>
        <w:spacing w:before="322" w:after="0" w:line="230" w:lineRule="auto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643F6" w:rsidRPr="00793D1A" w:rsidRDefault="00793D1A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93D1A">
        <w:rPr>
          <w:lang w:val="ru-RU"/>
        </w:rPr>
        <w:tab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на базовом уровне должны отражать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8643F6" w:rsidRPr="00793D1A" w:rsidRDefault="00793D1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ненасы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93D1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стоянный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электрический ток, магнитное поле;</w:t>
      </w:r>
    </w:p>
    <w:p w:rsidR="008643F6" w:rsidRPr="00793D1A" w:rsidRDefault="00793D1A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(тепловое расширение/сжатие,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теплопе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редача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, тепловое равновесие, смачивание, капиллярные явления, испарение, конденсация, плавление, кристаллизация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замыка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, взаимодействие магнитов, действие магнитного  поля на проводник с током, электромагнитная индукция) по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опи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93D1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санию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их характерных свойств и на основе опытов, демон​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стрирующих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данное физическое явление;</w:t>
      </w:r>
    </w:p>
    <w:p w:rsidR="008643F6" w:rsidRPr="00793D1A" w:rsidRDefault="00793D1A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 проявление  изученных  физических  явлений в окружающем мире, в том числе физические явления в при​роде: поверхностное натяжение и капиллярные явления в природе, кристаллы в природе, излучение Солнца,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замерза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водоёмов, морские бризы, образование росы, тумана, инея, снега; электрические явления в атмосфере,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электриче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живых организмов; магнитное поле Земли, дрейф полю​ сов, роль магнитного поля для жизни на Земле, полярное си​</w:t>
      </w:r>
      <w:r w:rsidRPr="00793D1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яние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; при этом переводить практическую задачу в учебную, выделять существенные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свойства/признаки физических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яв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лений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643F6" w:rsidRPr="00793D1A" w:rsidRDefault="00793D1A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изученные свойства тел и физические явления,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​пользуя физические величины (температура, внутренняя энергия, количество теплоты, удельная теплоёмкость веще​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, удельная теплота плавления, удельная теплота парообразования, удельная теплота сгорания топлива,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коэффици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ент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полезного действия тепловой машины, относительная влажность воздуха, электрический заряд, сила тока,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элек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трическое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ческих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величин, находить формулы, связывающие данную физическую величину с другими величинами, строить графи​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изученных зависимостей физических величин;</w:t>
      </w:r>
    </w:p>
    <w:p w:rsidR="008643F6" w:rsidRPr="00793D1A" w:rsidRDefault="00793D1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 тел, физические явления и про​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цессы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, используя основные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положения молекулярно-кинетической теории строения вещества, принцип суперпозиции по​лей (на качественном уровне), закон сохранения заряда, за​кон Ома для участка цепи, закон Джоуля -Ленца, закон сохранения энергии; при этом давать словесную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формулиров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​ку закона и записывать его математическое выражение;</w:t>
      </w:r>
    </w:p>
    <w:p w:rsidR="008643F6" w:rsidRPr="00793D1A" w:rsidRDefault="00793D1A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процессы и свойства тел, в том числе и в контексте ситуаций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практико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​-ориентированного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характе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: выявлять причинно-​следственные связи, строить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объяс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93D1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нение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из 1 - 2 логических шагов с опорой на 1 - 2 изученных свойства физических явлений, физических законов или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зако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номерностей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; решать расчётные задачи в 2 - 3 действия, используя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98" w:right="710" w:bottom="348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законы и формулы, связывающие физические величины: на основе анализа условия задачи записывать краткое условие,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выяв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данных для решения задачи, выбирать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зако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ны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формулы, необходимые для её решения, проводить рас​чёты и сравнивать полученное значение физической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величи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ны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известными данными;</w:t>
      </w:r>
    </w:p>
    <w:p w:rsidR="008643F6" w:rsidRPr="00793D1A" w:rsidRDefault="00793D1A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проблемы, которые можно решить при помощи физических методов; используя описание исследования, вы​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делять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проверяемое предположение, оценивать правильность порядка проведения исследования, делать выводы;</w:t>
      </w:r>
    </w:p>
    <w:p w:rsidR="008643F6" w:rsidRPr="00793D1A" w:rsidRDefault="00793D1A">
      <w:pPr>
        <w:autoSpaceDE w:val="0"/>
        <w:autoSpaceDN w:val="0"/>
        <w:spacing w:before="190" w:after="0" w:line="286" w:lineRule="auto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(капиллярные явления, зависимость давления воздуха от его объёма, температуры; скорости про​</w:t>
      </w:r>
      <w:r w:rsidRPr="00793D1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цесса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остывания/нагревания при излучении от цвета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излу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​чающей/поглощающей поверхности; скорость испарения во​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ды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нитных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полей постоянных магнитов; действия магнитного поля на проводник с током, свойства электромагнита, свой​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электродвигателя постоянного тока): формулировать проверяемые предположения, собирать установку из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предло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женного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оборудования; описывать ход опыта и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формулиро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выводы;</w:t>
      </w:r>
    </w:p>
    <w:p w:rsidR="008643F6" w:rsidRPr="00793D1A" w:rsidRDefault="00793D1A">
      <w:pPr>
        <w:autoSpaceDE w:val="0"/>
        <w:autoSpaceDN w:val="0"/>
        <w:spacing w:before="190" w:after="0" w:line="271" w:lineRule="auto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:rsidR="008643F6" w:rsidRPr="00793D1A" w:rsidRDefault="00793D1A">
      <w:pPr>
        <w:autoSpaceDE w:val="0"/>
        <w:autoSpaceDN w:val="0"/>
        <w:spacing w:before="190" w:after="0" w:line="283" w:lineRule="auto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​личины от другой с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напря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проводнике; исследование последовательного и па​</w:t>
      </w:r>
      <w:r w:rsidRPr="00793D1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раллельного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соединений проводников): планировать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исследо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вание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зультатам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8643F6" w:rsidRPr="00793D1A" w:rsidRDefault="00793D1A">
      <w:pPr>
        <w:autoSpaceDE w:val="0"/>
        <w:autoSpaceDN w:val="0"/>
        <w:spacing w:before="190" w:after="0"/>
        <w:ind w:right="288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косвенные измерения физических величин (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удель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теплоёмкость вещества, сопротивление проводника,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​бота и мощность электрического тока): планировать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измере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, собирать экспериментальную установку, следуя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предло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женной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и вычислять значение величины;</w:t>
      </w:r>
    </w:p>
    <w:p w:rsidR="008643F6" w:rsidRPr="00793D1A" w:rsidRDefault="00793D1A">
      <w:pPr>
        <w:autoSpaceDE w:val="0"/>
        <w:autoSpaceDN w:val="0"/>
        <w:spacing w:before="192" w:after="0" w:line="230" w:lineRule="auto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техники безопасности при работе с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лабо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раторным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оборудованием;</w:t>
      </w:r>
    </w:p>
    <w:p w:rsidR="008643F6" w:rsidRPr="00793D1A" w:rsidRDefault="00793D1A">
      <w:pPr>
        <w:autoSpaceDE w:val="0"/>
        <w:autoSpaceDN w:val="0"/>
        <w:spacing w:before="192" w:after="0" w:line="281" w:lineRule="auto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действия  изученных  приборов и технических устройств с опорой на их описания (в том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: система отопления домов, гигрометр, паровая турбина, амперметр, вольтметр, счётчик электрической энергии,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элек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троосветительные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физические закономерности;</w:t>
      </w:r>
    </w:p>
    <w:p w:rsidR="008643F6" w:rsidRPr="00793D1A" w:rsidRDefault="00793D1A">
      <w:pPr>
        <w:autoSpaceDE w:val="0"/>
        <w:autoSpaceDN w:val="0"/>
        <w:spacing w:before="190" w:after="0" w:line="281" w:lineRule="auto"/>
        <w:ind w:right="432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простые технические устройства и измеритель​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приборы по схемам и схематичным рисункам (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жидкост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термометр, термос, психрометр, гигрометр, двигатель внутреннего сгорания, электроскоп, реостат); составлять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схе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​мы электрических цепей с последовательным и параллель​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соединением элементов, различая условные обозначения элементов электрических цепей;</w:t>
      </w:r>
    </w:p>
    <w:p w:rsidR="008643F6" w:rsidRPr="00793D1A" w:rsidRDefault="00793D1A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примеры/находить информацию о примерах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прак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тического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86" w:right="758" w:bottom="402" w:left="1086" w:header="720" w:footer="720" w:gutter="0"/>
          <w:cols w:space="720" w:equalWidth="0">
            <w:col w:w="10056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2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274" w:lineRule="auto"/>
        <w:rPr>
          <w:lang w:val="ru-RU"/>
        </w:rPr>
      </w:pP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физических знаний в повседневной жизни для обеспечения безопасности при обращении с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прибо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93D1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рами </w:t>
      </w: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и  техническими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устройствами,  сохранения  здоровья и соблюдения норм экологического поведения в окружающей среде;</w:t>
      </w:r>
    </w:p>
    <w:p w:rsidR="008643F6" w:rsidRPr="00793D1A" w:rsidRDefault="00793D1A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  поиск   информации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недосто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​верной;</w:t>
      </w:r>
    </w:p>
    <w:p w:rsidR="008643F6" w:rsidRPr="00793D1A" w:rsidRDefault="00793D1A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учебных заданий научно​-по​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пулярную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литературу физического содержания, справочные материалы, ресурсы сети Интернет; владеть приёмами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:rsidR="008643F6" w:rsidRPr="00793D1A" w:rsidRDefault="00793D1A">
      <w:pPr>
        <w:autoSpaceDE w:val="0"/>
        <w:autoSpaceDN w:val="0"/>
        <w:spacing w:before="192" w:after="0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собственные письменные и краткие устные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сообще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, обобщая информацию из нескольких источников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ческого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содержания, в том числе публично представлять ре​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зультаты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проектной или  исследовательской  деятельности; при этом грамотно использовать изученный понятийный ап​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парат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курса физики, сопровождать выступление презента​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цией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643F6" w:rsidRPr="00793D1A" w:rsidRDefault="00793D1A">
      <w:pPr>
        <w:autoSpaceDE w:val="0"/>
        <w:autoSpaceDN w:val="0"/>
        <w:spacing w:before="190" w:after="0"/>
        <w:ind w:right="144"/>
        <w:rPr>
          <w:lang w:val="ru-RU"/>
        </w:rPr>
      </w:pPr>
      <w:proofErr w:type="gram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—  при</w:t>
      </w:r>
      <w:proofErr w:type="gram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выполнении учебных проектов и исследований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физиче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ских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 распределять обязанности в группе в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соответ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ствии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муникативное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взаимодействие, проявляя готовность 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разре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>шать</w:t>
      </w:r>
      <w:proofErr w:type="spellEnd"/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конфликты.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82" w:right="692" w:bottom="1440" w:left="1086" w:header="720" w:footer="720" w:gutter="0"/>
          <w:cols w:space="720" w:equalWidth="0">
            <w:col w:w="10122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4" w:line="220" w:lineRule="exact"/>
        <w:rPr>
          <w:lang w:val="ru-RU"/>
        </w:rPr>
      </w:pPr>
    </w:p>
    <w:p w:rsidR="008643F6" w:rsidRDefault="00793D1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26"/>
        <w:gridCol w:w="528"/>
        <w:gridCol w:w="1104"/>
        <w:gridCol w:w="1142"/>
        <w:gridCol w:w="804"/>
        <w:gridCol w:w="5462"/>
        <w:gridCol w:w="1766"/>
        <w:gridCol w:w="1874"/>
      </w:tblGrid>
      <w:tr w:rsidR="008643F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643F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F6" w:rsidRDefault="008643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F6" w:rsidRDefault="008643F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F6" w:rsidRDefault="008643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F6" w:rsidRDefault="008643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F6" w:rsidRDefault="008643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F6" w:rsidRDefault="008643F6"/>
        </w:tc>
      </w:tr>
      <w:tr w:rsidR="008643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Тепловые явления</w:t>
            </w:r>
          </w:p>
        </w:tc>
      </w:tr>
      <w:tr w:rsidR="008643F6" w:rsidRPr="004B723C">
        <w:trPr>
          <w:trHeight w:hRule="exact" w:val="303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 и свойства вещества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3663CA" w:rsidRDefault="008643F6">
            <w:pPr>
              <w:rPr>
                <w:lang w:val="ru-RU"/>
              </w:rPr>
            </w:pPr>
          </w:p>
        </w:tc>
        <w:tc>
          <w:tcPr>
            <w:tcW w:w="5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0" w:after="0" w:line="254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и интерпретация опытов, свидетельствующих об атомно-​</w:t>
            </w:r>
            <w:r w:rsidRPr="00793D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молекулярном строении вещества: опыты с рас​творением различных веществ в воде;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броуновского движения, явления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диффузиии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различий между ними на основе положений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молекуляр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​но​-кинетической теории строения вещества;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основных различий в строении газов, жидко​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твёрдых тел с использованием положений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молекуляр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​но​кинетической теории строения вещества;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и объяснение опытов, демонстрирующих капиллярные явления и явление смачивания;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роли капиллярных явлений для поступления воды в организм растений (МС — биология);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сохранения объёма твёрдых тел, текучести жидкости (в том числе, разницы в текучести для разных жидкостей), давления газа;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Практическая работа; Тестирование;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8643F6">
            <w:pPr>
              <w:rPr>
                <w:lang w:val="ru-RU"/>
              </w:rPr>
            </w:pPr>
          </w:p>
        </w:tc>
      </w:tr>
      <w:tr w:rsidR="008643F6" w:rsidRPr="004B723C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Тепловые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различных способов измерения и шкал темпе​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ратуры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объяснение опытов, обсуждение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ситуаций, демонстрирующих различные виды тепло​передачи: теплопроводность, конвекцию, излучение;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явления теплообмена при смешивании холодной и горячей воды;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установления теплового равновесия между горячей и холодной водой;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(измерение) количества теплоты, полученного водой при теплообмене с нагретым металлическим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цилин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дром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(измерение) удельной теплоёмкости вещества;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задач, связанных с вычислением количества тепло​ты и теплоёмкости при теплообмене;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явлений испарения и конденсации;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явлений испарения и конденсации на основе атомно-​</w:t>
            </w:r>
            <w:r w:rsidRPr="00793D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молекулярного учения;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(измерение) относительной влажности воздуха;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задач, связанных с вычислением количества тепло​ты в процессах теплопередачи при плавлении и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кристалли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зации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испарении и конденсации; Анализ работы и объяснение принципа действия теплового двигателя;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Вычисление количества теплоты, выделяющегося при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сго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рании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различных видов топлива, и КПД двигателя;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экологических последствий использования двигателей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внутреннего сгорания, тепловых и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гидроэлек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тростанций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(МС — экология, химия);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Контрольная работа;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Тестирование;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8643F6">
            <w:pPr>
              <w:rPr>
                <w:lang w:val="ru-RU"/>
              </w:rPr>
            </w:pPr>
          </w:p>
        </w:tc>
      </w:tr>
      <w:tr w:rsidR="008643F6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</w:tr>
      <w:tr w:rsidR="008643F6" w:rsidRPr="004B723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79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Электрические и магнитные явления</w:t>
            </w: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lang w:val="ru-RU"/>
        </w:rPr>
      </w:pPr>
    </w:p>
    <w:p w:rsidR="008643F6" w:rsidRPr="00793D1A" w:rsidRDefault="008643F6">
      <w:pPr>
        <w:rPr>
          <w:lang w:val="ru-RU"/>
        </w:rPr>
        <w:sectPr w:rsidR="008643F6" w:rsidRPr="00793D1A">
          <w:pgSz w:w="16840" w:h="11900"/>
          <w:pgMar w:top="282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26"/>
        <w:gridCol w:w="528"/>
        <w:gridCol w:w="1104"/>
        <w:gridCol w:w="1142"/>
        <w:gridCol w:w="804"/>
        <w:gridCol w:w="5462"/>
        <w:gridCol w:w="1766"/>
        <w:gridCol w:w="1874"/>
      </w:tblGrid>
      <w:tr w:rsidR="008643F6" w:rsidRPr="004B723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проведение опытов по электризации тел при соприкосновении и индукцией;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объяснение взаимодействия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одноимённо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разноимённо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заряженных тел;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принципа действия электроскопа;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объяснение явлений электризации в по​вседневной жизни; Наблюдение и объяснение опытов, иллюстрирующих закон сохранения электрического заряда;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Тестирование;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8643F6">
            <w:pPr>
              <w:rPr>
                <w:lang w:val="ru-RU"/>
              </w:rPr>
            </w:pPr>
          </w:p>
        </w:tc>
      </w:tr>
      <w:tr w:rsidR="008643F6" w:rsidRPr="004B723C">
        <w:trPr>
          <w:trHeight w:hRule="exact" w:val="3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Постоянный электрический ток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различных видов действия электрического тока и обнаружение этих видов действия в повседневной жизни;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 и испытание электрической цепи постоянного тока;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силы тока амперметром;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электрического напряжения вольтметром;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зависимости силы тока, протекающего через резистор, от сопротивления резистора и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напряженияна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резисторе;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правила сложения напряжений при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​тельном соединении двух резисторов;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правила для силы тока при параллельном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​нении резисторов; Решение задач с использованием закона Ома и формул расчёта электрического сопротивления при последователь​ном и параллельном соединении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проводников;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работы электрического тока, протекающего через резистор; Определение мощности электрического тока, выделяемой на резисторе; Определение КПД нагревателя;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устройства и принципа действия домашних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электронагревательных приборов;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Контрольная работа;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 Тестирование;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8643F6">
            <w:pPr>
              <w:rPr>
                <w:lang w:val="ru-RU"/>
              </w:rPr>
            </w:pPr>
          </w:p>
        </w:tc>
      </w:tr>
      <w:tr w:rsidR="008643F6" w:rsidRPr="004B723C">
        <w:trPr>
          <w:trHeight w:hRule="exact" w:val="207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Магнитные явления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  <w:tc>
          <w:tcPr>
            <w:tcW w:w="5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магнитного взаимодействия постоянных магнитов;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магнитного поля постоянных магнитов при их объединении и разделении;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опытов по визуализации поля постоянных магнитов;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явления намагничивания вещества;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действия электрического тока на магнитную стрелку; Проведение опытов, демонстрирующих зависимость силы взаимодействия катушки с током и магнита от силы и на​правления тока в катушке;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действия магнитного поля на проводник с током;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Изучение действия электродвигателя;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Контрольная работа;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 Тестирование;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8643F6">
            <w:pPr>
              <w:rPr>
                <w:lang w:val="ru-RU"/>
              </w:rPr>
            </w:pPr>
          </w:p>
        </w:tc>
      </w:tr>
      <w:tr w:rsidR="008643F6" w:rsidRPr="004B723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Электромагнитная   индукция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Опыты по исследованию явления электромагнитной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индук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исследование изменений значения и направления индукционного тока;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3D1A">
              <w:rPr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 Практическая работа; Тестирование;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8643F6">
            <w:pPr>
              <w:rPr>
                <w:lang w:val="ru-RU"/>
              </w:rPr>
            </w:pPr>
          </w:p>
        </w:tc>
      </w:tr>
      <w:tr w:rsidR="008643F6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</w:tr>
      <w:tr w:rsidR="008643F6">
        <w:trPr>
          <w:trHeight w:hRule="exact" w:val="350"/>
        </w:trPr>
        <w:tc>
          <w:tcPr>
            <w:tcW w:w="28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1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</w:tr>
      <w:tr w:rsidR="008643F6">
        <w:trPr>
          <w:trHeight w:hRule="exact" w:val="520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Pr="00793D1A" w:rsidRDefault="00793D1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793D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3F6" w:rsidRDefault="008643F6"/>
        </w:tc>
      </w:tr>
    </w:tbl>
    <w:p w:rsidR="008643F6" w:rsidRDefault="008643F6">
      <w:pPr>
        <w:autoSpaceDE w:val="0"/>
        <w:autoSpaceDN w:val="0"/>
        <w:spacing w:after="0" w:line="14" w:lineRule="exact"/>
      </w:pPr>
    </w:p>
    <w:p w:rsidR="008643F6" w:rsidRDefault="008643F6">
      <w:pPr>
        <w:sectPr w:rsidR="008643F6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3F6" w:rsidRDefault="008643F6">
      <w:pPr>
        <w:autoSpaceDE w:val="0"/>
        <w:autoSpaceDN w:val="0"/>
        <w:spacing w:after="78" w:line="220" w:lineRule="exact"/>
      </w:pPr>
    </w:p>
    <w:p w:rsidR="00793D1A" w:rsidRDefault="00793D1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643F6" w:rsidRDefault="00793D1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9781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545"/>
        <w:gridCol w:w="567"/>
        <w:gridCol w:w="851"/>
        <w:gridCol w:w="1559"/>
        <w:gridCol w:w="1985"/>
      </w:tblGrid>
      <w:tr w:rsidR="00793D1A" w:rsidRPr="004B723C" w:rsidTr="00793D1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793D1A">
              <w:rPr>
                <w:sz w:val="20"/>
                <w:szCs w:val="20"/>
              </w:rPr>
              <w:br/>
            </w:r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 w:rsidP="00793D1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793D1A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Виды, формы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93D1A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val="ru-RU"/>
              </w:rPr>
              <w:t>Элементы содержания для учащихся с ОВЗ</w:t>
            </w:r>
          </w:p>
        </w:tc>
      </w:tr>
      <w:tr w:rsidR="00793D1A" w:rsidRPr="00793D1A" w:rsidTr="00793D1A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proofErr w:type="spellStart"/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 w:rsidP="00793D1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</w:tr>
      <w:tr w:rsidR="00793D1A" w:rsidRPr="00793D1A" w:rsidTr="00793D1A">
        <w:trPr>
          <w:trHeight w:hRule="exact" w:val="9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Основные положения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молекулярно-кинетической теории строения вещества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793D1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71" w:lineRule="auto"/>
              <w:ind w:left="72" w:right="184"/>
              <w:jc w:val="both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793D1A">
              <w:rPr>
                <w:sz w:val="20"/>
                <w:szCs w:val="20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A0677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6770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ознакомительно</w:t>
            </w:r>
          </w:p>
        </w:tc>
      </w:tr>
      <w:tr w:rsidR="00793D1A" w:rsidRPr="00793D1A" w:rsidTr="00793D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Смачивание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Диктант;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A06770" w:rsidRDefault="00A067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</w:rPr>
            </w:pPr>
            <w:r w:rsidRPr="00A06770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ознакомительно</w:t>
            </w:r>
          </w:p>
        </w:tc>
      </w:tr>
      <w:tr w:rsidR="00793D1A" w:rsidRPr="00793D1A" w:rsidTr="00793D1A">
        <w:trPr>
          <w:trHeight w:hRule="exact" w:val="12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Капиллярные явления.</w:t>
            </w:r>
          </w:p>
          <w:p w:rsidR="00793D1A" w:rsidRPr="00793D1A" w:rsidRDefault="00793D1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sz w:val="20"/>
                <w:szCs w:val="20"/>
                <w:lang w:val="ru-RU"/>
              </w:rPr>
            </w:pPr>
            <w:r w:rsidRPr="003663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Лабораторная работа </w:t>
            </w:r>
            <w:r w:rsidRPr="003663CA">
              <w:rPr>
                <w:b/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"Изучение капиллярных явлений"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793D1A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Кристаллические и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аморфные твёрдые тела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6770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ознакомительно</w:t>
            </w:r>
          </w:p>
        </w:tc>
      </w:tr>
      <w:tr w:rsidR="00793D1A" w:rsidRPr="00793D1A" w:rsidTr="00793D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Тепловое расширение и сжатие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Диктант;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4B723C" w:rsidTr="00793D1A">
        <w:trPr>
          <w:trHeight w:hRule="exact" w:val="1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Обобщающий урок по теме "Строение и свойства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вещества"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Письменный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контроль;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793D1A">
              <w:rPr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93D1A" w:rsidRPr="00793D1A" w:rsidTr="00793D1A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Температура. Внутренняя энергия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793D1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Температура. Внутренняя энергия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793D1A">
              <w:rPr>
                <w:sz w:val="20"/>
                <w:szCs w:val="20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793D1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Виды теплопередачи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Тестирование;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4B723C" w:rsidTr="00793D1A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Теплопередача в природе и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793D1A">
              <w:rPr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p w:rsidR="008643F6" w:rsidRPr="00793D1A" w:rsidRDefault="008643F6">
      <w:pPr>
        <w:rPr>
          <w:sz w:val="20"/>
          <w:szCs w:val="20"/>
          <w:lang w:val="ru-RU"/>
        </w:rPr>
        <w:sectPr w:rsidR="008643F6" w:rsidRPr="00793D1A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sz w:val="20"/>
          <w:szCs w:val="20"/>
          <w:lang w:val="ru-RU"/>
        </w:rPr>
      </w:pPr>
    </w:p>
    <w:tbl>
      <w:tblPr>
        <w:tblW w:w="9780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545"/>
        <w:gridCol w:w="567"/>
        <w:gridCol w:w="851"/>
        <w:gridCol w:w="1559"/>
        <w:gridCol w:w="1984"/>
      </w:tblGrid>
      <w:tr w:rsidR="00793D1A" w:rsidRPr="00793D1A" w:rsidTr="00A0677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8B3A7B" w:rsidRDefault="00793D1A">
            <w:pPr>
              <w:autoSpaceDE w:val="0"/>
              <w:autoSpaceDN w:val="0"/>
              <w:spacing w:before="98" w:after="0"/>
              <w:ind w:left="72" w:right="576"/>
              <w:rPr>
                <w:b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Контрольная работа по темам "Строение и </w:t>
            </w:r>
            <w:r w:rsidRPr="008B3A7B">
              <w:rPr>
                <w:b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свойства вещества" и "Теплопередача"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9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Количество теплоты.</w:t>
            </w:r>
          </w:p>
          <w:p w:rsidR="00793D1A" w:rsidRPr="00793D1A" w:rsidRDefault="00793D1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Удельная теплоёмкость вещества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6770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ознакомительно</w:t>
            </w:r>
          </w:p>
        </w:tc>
      </w:tr>
      <w:tr w:rsidR="00793D1A" w:rsidRPr="00793D1A" w:rsidTr="00A06770">
        <w:trPr>
          <w:trHeight w:hRule="exact" w:val="15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Теплообмен.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"Исследование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явления теплообмена при смешивании холодной 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горячей воды"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21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Тепловое равновесие.</w:t>
            </w:r>
          </w:p>
          <w:p w:rsidR="00793D1A" w:rsidRPr="008B3A7B" w:rsidRDefault="00793D1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b/>
                <w:i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"Определение количества теплоты, полученного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водой при теплообмене с нагретым металлическим цилиндром"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14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Уравнение теплового баланса.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"Определение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удельной теплоёмкости вещества"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Решение задач по теме "Теплообмен"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793D1A">
              <w:rPr>
                <w:sz w:val="20"/>
                <w:szCs w:val="20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Плавление и отвердевание кристаллических веществ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Тестирование;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14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Удельная теплота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плавления.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"Определение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удельной теплоты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плавления льда"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Парообразование и </w:t>
            </w:r>
            <w:r w:rsidRPr="00793D1A">
              <w:rPr>
                <w:sz w:val="20"/>
                <w:szCs w:val="20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конденсация. Испарение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Влажность воздуха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8643F6" w:rsidRPr="00793D1A" w:rsidRDefault="008643F6">
      <w:pPr>
        <w:rPr>
          <w:sz w:val="20"/>
          <w:szCs w:val="20"/>
        </w:rPr>
        <w:sectPr w:rsidR="008643F6" w:rsidRPr="00793D1A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9780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709"/>
        <w:gridCol w:w="567"/>
        <w:gridCol w:w="567"/>
        <w:gridCol w:w="851"/>
        <w:gridCol w:w="1559"/>
        <w:gridCol w:w="1984"/>
      </w:tblGrid>
      <w:tr w:rsidR="00793D1A" w:rsidRPr="00793D1A" w:rsidTr="00A06770">
        <w:trPr>
          <w:trHeight w:hRule="exact" w:val="1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Измерение влажности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воздуха.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работа "Определение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относительной влажности воздуха"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4B723C" w:rsidTr="004B723C">
        <w:trPr>
          <w:trHeight w:hRule="exact" w:val="1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4B723C" w:rsidRDefault="00793D1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4B72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Кипение. Удельная теплота парообразования</w:t>
            </w:r>
            <w:r w:rsidR="004B72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B723C" w:rsidRPr="004B723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"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(</w:t>
            </w:r>
            <w:r w:rsid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с</w:t>
            </w:r>
            <w:proofErr w:type="gramEnd"/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использованием оборудования Точки Роста)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Диктант;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793D1A">
              <w:rPr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93D1A" w:rsidRPr="00793D1A" w:rsidTr="00A06770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Решение задач по теме "Изменение агрегатных состояний вещества"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Тестирование;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Принципы работы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тепловых двигателей. КПД теплового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2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Решение задач по теме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"Тепловые явления". Виды теплопередачи, количество теплоты, изменение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агрегатных состояний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вещества, влажность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воздуха"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2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Решение задач по теме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"Тепловые явления". Виды теплопередачи, количество теплоты, изменение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агрегатных состояний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вещества, влажность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воздуха"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Обобщающий урок по теме "Тепловые явления"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8B3A7B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Контрольная работа по теме "Тепловые явления"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D1A" w:rsidRPr="00793D1A" w:rsidTr="00A06770">
        <w:trPr>
          <w:trHeight w:hRule="exact" w:val="1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Электризация тел.</w:t>
            </w:r>
          </w:p>
          <w:p w:rsidR="00793D1A" w:rsidRPr="00793D1A" w:rsidRDefault="00793D1A">
            <w:pPr>
              <w:autoSpaceDE w:val="0"/>
              <w:autoSpaceDN w:val="0"/>
              <w:spacing w:before="70" w:after="0" w:line="271" w:lineRule="auto"/>
              <w:ind w:left="72" w:right="576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Взаимодействие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заряженных тел.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Закон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A" w:rsidRPr="00793D1A" w:rsidRDefault="00793D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8643F6" w:rsidRPr="00793D1A" w:rsidRDefault="008643F6">
      <w:pPr>
        <w:rPr>
          <w:sz w:val="20"/>
          <w:szCs w:val="20"/>
        </w:rPr>
        <w:sectPr w:rsidR="008643F6" w:rsidRPr="00793D1A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709"/>
        <w:gridCol w:w="567"/>
        <w:gridCol w:w="567"/>
        <w:gridCol w:w="851"/>
        <w:gridCol w:w="1559"/>
        <w:gridCol w:w="1984"/>
      </w:tblGrid>
      <w:tr w:rsidR="00A06770" w:rsidRPr="00793D1A" w:rsidTr="00A06770">
        <w:trPr>
          <w:trHeight w:hRule="exact"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Электрическое поле.</w:t>
            </w:r>
          </w:p>
          <w:p w:rsidR="00A06770" w:rsidRPr="00793D1A" w:rsidRDefault="00A0677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Напряженность поля. Принцип суперпозиции электрических полей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6770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ознакомительно</w:t>
            </w:r>
          </w:p>
        </w:tc>
      </w:tr>
      <w:tr w:rsidR="00A06770" w:rsidRPr="004B723C" w:rsidTr="00A06770">
        <w:trPr>
          <w:trHeight w:hRule="exact" w:val="1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Носители электрических зарядов. Закон сохранения электрического заряда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793D1A">
              <w:rPr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06770" w:rsidRPr="00793D1A" w:rsidTr="00A06770">
        <w:trPr>
          <w:trHeight w:hRule="exact"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Строение атома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838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Проводники и диэлектрики.</w:t>
            </w:r>
          </w:p>
          <w:p w:rsidR="00A06770" w:rsidRPr="008B3A7B" w:rsidRDefault="00A06770">
            <w:pPr>
              <w:autoSpaceDE w:val="0"/>
              <w:autoSpaceDN w:val="0"/>
              <w:spacing w:before="70" w:after="0"/>
              <w:ind w:left="72"/>
              <w:rPr>
                <w:b/>
                <w:i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"Исследование действия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электрического поля на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проводники и диэлектрики"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Обобщающий урок по теме "Электрические заряды.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Заряженные тела и их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взаимодействие"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Зачет;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Электрический ток. Сила 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 постоянного 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Диктант;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Действия электрического 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793D1A">
              <w:rPr>
                <w:sz w:val="20"/>
                <w:szCs w:val="20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6770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ознакомительно</w:t>
            </w:r>
          </w:p>
        </w:tc>
      </w:tr>
      <w:tr w:rsidR="00A06770" w:rsidRPr="00793D1A" w:rsidTr="00A06770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Электрический ток в жидкостях и газах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6770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ознакомительно</w:t>
            </w:r>
          </w:p>
        </w:tc>
      </w:tr>
      <w:tr w:rsidR="00A06770" w:rsidRPr="00793D1A" w:rsidTr="00A06770">
        <w:trPr>
          <w:trHeight w:hRule="exact" w:val="1838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Электрическая цепь.</w:t>
            </w:r>
          </w:p>
          <w:p w:rsidR="00A06770" w:rsidRPr="008B3A7B" w:rsidRDefault="00A06770">
            <w:pPr>
              <w:autoSpaceDE w:val="0"/>
              <w:autoSpaceDN w:val="0"/>
              <w:spacing w:before="70" w:after="0"/>
              <w:ind w:left="72"/>
              <w:rPr>
                <w:b/>
                <w:i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"Сборка и проверка работы электрической цепи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постоянного тока"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Сила тока.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"Измерение 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регулирование силы тока"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Электрическое напряжение.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"Измерение 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регулирование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напряжения"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8643F6" w:rsidRPr="00793D1A" w:rsidRDefault="008643F6">
      <w:pPr>
        <w:rPr>
          <w:sz w:val="20"/>
          <w:szCs w:val="20"/>
        </w:rPr>
        <w:sectPr w:rsidR="008643F6" w:rsidRPr="00793D1A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709"/>
        <w:gridCol w:w="567"/>
        <w:gridCol w:w="567"/>
        <w:gridCol w:w="851"/>
        <w:gridCol w:w="1559"/>
        <w:gridCol w:w="1984"/>
      </w:tblGrid>
      <w:tr w:rsidR="00A06770" w:rsidRPr="00793D1A" w:rsidTr="00A06770">
        <w:trPr>
          <w:trHeight w:hRule="exact" w:val="2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Сопротивление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проводника.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"Исследование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зависимости силы тока,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идущего через резистор, от сопротивления резистора и напряжения на резисторе"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4B723C">
        <w:trPr>
          <w:trHeight w:hRule="exact"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Закон Ома для участка цепи</w:t>
            </w:r>
            <w:r w:rsidR="004B72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B723C" w:rsidRPr="004B723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"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(</w:t>
            </w:r>
            <w:r w:rsid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с</w:t>
            </w:r>
            <w:proofErr w:type="gramEnd"/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использованием оборудования Точки Роста)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4B723C">
        <w:trPr>
          <w:trHeight w:hRule="exact" w:val="2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Удельное сопротивление вещества.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работа "Зависимость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электрического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сопротивления проводника от его длины, площади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поперечного сечения 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материала"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Реостат.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Лабораторная работа "Регулирование силы тока реостатом"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4B723C">
        <w:trPr>
          <w:trHeight w:hRule="exact" w:val="2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Последовательное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соединение проводников.</w:t>
            </w:r>
          </w:p>
          <w:p w:rsidR="00A06770" w:rsidRPr="008B3A7B" w:rsidRDefault="00A0677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b/>
                <w:i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"Проверка правила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сложения напряжений при последовательном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соединении двух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резисторов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4B723C">
        <w:trPr>
          <w:trHeight w:hRule="exact" w:val="1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3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Параллельное соединение проводников.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"Проверка правила для силы тока при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параллельном соединении резисторов"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4B723C">
        <w:trPr>
          <w:trHeight w:hRule="exact" w:val="1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4B723C" w:rsidRDefault="00A067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  <w:lang w:val="ru-RU"/>
              </w:rPr>
            </w:pPr>
            <w:r w:rsidRPr="004B72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Смешанные соединения проводников</w:t>
            </w:r>
            <w:r w:rsidR="004B72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B723C" w:rsidRPr="004B723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"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(</w:t>
            </w:r>
            <w:r w:rsid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с</w:t>
            </w:r>
            <w:proofErr w:type="gramEnd"/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использованием оборудования Точки Роста)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4B723C">
        <w:trPr>
          <w:trHeight w:hRule="exact"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4B723C" w:rsidRDefault="00A067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Работа и мощность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электрического тока. </w:t>
            </w:r>
            <w:r w:rsidRPr="004B72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Закон Джоуля–Ленца</w:t>
            </w:r>
            <w:r w:rsidR="004B72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B723C" w:rsidRPr="004B723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"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(</w:t>
            </w:r>
            <w:r w:rsid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с</w:t>
            </w:r>
            <w:proofErr w:type="gramEnd"/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использованием оборудования Точки Роста)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8643F6" w:rsidRPr="00793D1A" w:rsidRDefault="008643F6">
      <w:pPr>
        <w:rPr>
          <w:sz w:val="20"/>
          <w:szCs w:val="20"/>
        </w:rPr>
        <w:sectPr w:rsidR="008643F6" w:rsidRPr="00793D1A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709"/>
        <w:gridCol w:w="567"/>
        <w:gridCol w:w="567"/>
        <w:gridCol w:w="851"/>
        <w:gridCol w:w="1559"/>
        <w:gridCol w:w="1984"/>
      </w:tblGrid>
      <w:tr w:rsidR="00A06770" w:rsidRPr="00793D1A" w:rsidTr="004B723C">
        <w:trPr>
          <w:trHeight w:hRule="exact" w:val="3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4B723C" w:rsidRDefault="00A06770" w:rsidP="004B723C">
            <w:pPr>
              <w:autoSpaceDE w:val="0"/>
              <w:autoSpaceDN w:val="0"/>
              <w:spacing w:before="98" w:after="0" w:line="286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Расчёт работы и мощности тока.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Лабораторные опыты: "Определение работы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электрического тока,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идущего через резистор" и "Определение мощности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электрического тока,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="004B723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выделяемой на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резисторе</w:t>
            </w:r>
            <w:proofErr w:type="gramStart"/>
            <w:r w:rsidRPr="004B723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"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(</w:t>
            </w:r>
            <w:r w:rsid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с</w:t>
            </w:r>
            <w:proofErr w:type="gramEnd"/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 xml:space="preserve"> использованием оборудования Точки Роста)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3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6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Электропроводка и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потребители электрической энергии в быту. Короткое замыкание. 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"Определение КПД нагревателя. Исследование зависимости силы тока,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идущего через лампочку, от напряжения на ней"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2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Решение задач по темам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"Сила тока, напряжение,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сопротивление, закон Ома для участка цепи, удельное сопротивление, соединения проводников"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Решение задач по темам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"Закон Ома для участка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цепи, работа и мощность тока, закон Джоуля-Ленца"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Обобщающий урок по теме "Электрические явления"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8B3A7B" w:rsidRDefault="00A0677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b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Контрольная работа по теме "Электрические явления"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2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Магнитное поле. Опыт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Эрстеда</w:t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. Лабораторная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работа "Исследование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действия электрического тока на магнитную стрелку</w:t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8643F6" w:rsidRPr="00793D1A" w:rsidRDefault="008643F6">
      <w:pPr>
        <w:rPr>
          <w:sz w:val="20"/>
          <w:szCs w:val="20"/>
        </w:rPr>
        <w:sectPr w:rsidR="008643F6" w:rsidRPr="00793D1A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709"/>
        <w:gridCol w:w="567"/>
        <w:gridCol w:w="567"/>
        <w:gridCol w:w="851"/>
        <w:gridCol w:w="1559"/>
        <w:gridCol w:w="2126"/>
      </w:tblGrid>
      <w:tr w:rsidR="00A06770" w:rsidRPr="00793D1A" w:rsidTr="00A06770">
        <w:trPr>
          <w:trHeight w:hRule="exact" w:val="3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Магнитное поле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электрического тока.</w:t>
            </w:r>
          </w:p>
          <w:p w:rsidR="00A06770" w:rsidRPr="00793D1A" w:rsidRDefault="00A06770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Электромагнит.</w:t>
            </w:r>
          </w:p>
          <w:p w:rsidR="00A06770" w:rsidRPr="004B723C" w:rsidRDefault="00A06770">
            <w:pPr>
              <w:autoSpaceDE w:val="0"/>
              <w:autoSpaceDN w:val="0"/>
              <w:spacing w:before="70" w:after="0" w:line="283" w:lineRule="auto"/>
              <w:ind w:left="72"/>
              <w:rPr>
                <w:b/>
                <w:i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"Опыты, демонстрирующие зависимость силы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взаимодействия катушки с током и магнита от силы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тока и направления тока в катушке</w:t>
            </w:r>
            <w:r w:rsidRPr="004B723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"</w:t>
            </w:r>
            <w:r w:rsidR="004B723C" w:rsidRPr="004B72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(демонстрация опытов с использованием оборудования Точки Роста)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3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Постоянные магниты.</w:t>
            </w:r>
          </w:p>
          <w:p w:rsidR="00A06770" w:rsidRPr="008B3A7B" w:rsidRDefault="00A06770">
            <w:pPr>
              <w:autoSpaceDE w:val="0"/>
              <w:autoSpaceDN w:val="0"/>
              <w:spacing w:before="70" w:after="0" w:line="286" w:lineRule="auto"/>
              <w:ind w:left="72"/>
              <w:rPr>
                <w:b/>
                <w:i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Лабораторные работы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"Исследование магнитного взаимодействия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постоянных магнитов" и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"Изучение магнитного поля постоянных магнитов при их объединении и разделении"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6770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ознакомительно</w:t>
            </w:r>
          </w:p>
        </w:tc>
      </w:tr>
      <w:tr w:rsidR="00A06770" w:rsidRPr="00793D1A" w:rsidTr="00A06770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Магнитное поле Земли и его роль для жизни на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Земле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Действие магнитного поля на проводник с током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2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Электродвигатель постоянного тока.</w:t>
            </w:r>
          </w:p>
          <w:p w:rsidR="00A06770" w:rsidRPr="008B3A7B" w:rsidRDefault="00A06770">
            <w:pPr>
              <w:autoSpaceDE w:val="0"/>
              <w:autoSpaceDN w:val="0"/>
              <w:spacing w:before="70" w:after="0"/>
              <w:ind w:left="72" w:right="720"/>
              <w:rPr>
                <w:b/>
                <w:i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Лабораторная работа "Конструирование и изучение работы </w:t>
            </w:r>
            <w:r w:rsidRPr="008B3A7B">
              <w:rPr>
                <w:b/>
                <w:i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электродвигателя"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КПД электродвигателя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8B3A7B" w:rsidRDefault="00A067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b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Контрольная работа по </w:t>
            </w:r>
            <w:r w:rsidRPr="008B3A7B">
              <w:rPr>
                <w:b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теме "Магнитные явления"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1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содержания курса физики 8 класса. Темы "Строение и свойства вещества.</w:t>
            </w:r>
          </w:p>
          <w:p w:rsidR="00A06770" w:rsidRPr="00793D1A" w:rsidRDefault="00A06770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Тепловые явления"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8643F6" w:rsidRPr="00793D1A" w:rsidRDefault="008643F6">
      <w:pPr>
        <w:rPr>
          <w:sz w:val="20"/>
          <w:szCs w:val="20"/>
        </w:rPr>
        <w:sectPr w:rsidR="008643F6" w:rsidRPr="00793D1A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709"/>
        <w:gridCol w:w="567"/>
        <w:gridCol w:w="567"/>
        <w:gridCol w:w="851"/>
        <w:gridCol w:w="1559"/>
        <w:gridCol w:w="1984"/>
      </w:tblGrid>
      <w:tr w:rsidR="00A06770" w:rsidRPr="00793D1A" w:rsidTr="00A06770">
        <w:trPr>
          <w:trHeight w:hRule="exact" w:val="1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содержания курса физики 8 класса. Темы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"Электрические и </w:t>
            </w:r>
            <w:r w:rsidRPr="00793D1A">
              <w:rPr>
                <w:sz w:val="20"/>
                <w:szCs w:val="20"/>
                <w:lang w:val="ru-RU"/>
              </w:rPr>
              <w:br/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магнитные явления"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2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8B3A7B" w:rsidRDefault="00A06770">
            <w:pPr>
              <w:autoSpaceDE w:val="0"/>
              <w:autoSpaceDN w:val="0"/>
              <w:spacing w:before="98" w:after="0"/>
              <w:ind w:left="72" w:right="144"/>
              <w:rPr>
                <w:b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Итоговая контрольная </w:t>
            </w:r>
            <w:r w:rsidRPr="008B3A7B">
              <w:rPr>
                <w:b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работа по курсу физики 8 класса. Темы "Строение и свойства вещества.</w:t>
            </w:r>
          </w:p>
          <w:p w:rsidR="00A06770" w:rsidRPr="008B3A7B" w:rsidRDefault="00A06770">
            <w:pPr>
              <w:autoSpaceDE w:val="0"/>
              <w:autoSpaceDN w:val="0"/>
              <w:spacing w:before="72" w:after="0" w:line="230" w:lineRule="auto"/>
              <w:ind w:left="72"/>
              <w:rPr>
                <w:b/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Тепловые явления.</w:t>
            </w:r>
          </w:p>
          <w:p w:rsidR="00A06770" w:rsidRPr="00793D1A" w:rsidRDefault="00A06770">
            <w:pPr>
              <w:autoSpaceDE w:val="0"/>
              <w:autoSpaceDN w:val="0"/>
              <w:spacing w:before="72" w:after="0" w:line="262" w:lineRule="auto"/>
              <w:ind w:left="72" w:right="720"/>
              <w:rPr>
                <w:sz w:val="20"/>
                <w:szCs w:val="20"/>
                <w:lang w:val="ru-RU"/>
              </w:rPr>
            </w:pP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Электрические и </w:t>
            </w:r>
            <w:r w:rsidRPr="008B3A7B">
              <w:rPr>
                <w:b/>
                <w:sz w:val="20"/>
                <w:szCs w:val="20"/>
                <w:lang w:val="ru-RU"/>
              </w:rPr>
              <w:br/>
            </w:r>
            <w:r w:rsidRPr="008B3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магнитные явления</w:t>
            </w: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ВПР;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6770" w:rsidRPr="00793D1A" w:rsidTr="00A06770">
        <w:trPr>
          <w:trHeight w:hRule="exact" w:val="80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93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70" w:rsidRPr="00793D1A" w:rsidRDefault="00A06770">
            <w:pPr>
              <w:rPr>
                <w:sz w:val="20"/>
                <w:szCs w:val="20"/>
              </w:rPr>
            </w:pPr>
          </w:p>
        </w:tc>
      </w:tr>
    </w:tbl>
    <w:p w:rsidR="008643F6" w:rsidRPr="00793D1A" w:rsidRDefault="008643F6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8643F6" w:rsidRDefault="008643F6">
      <w:pPr>
        <w:sectPr w:rsidR="008643F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Default="008643F6">
      <w:pPr>
        <w:autoSpaceDE w:val="0"/>
        <w:autoSpaceDN w:val="0"/>
        <w:spacing w:after="78" w:line="220" w:lineRule="exact"/>
      </w:pPr>
    </w:p>
    <w:p w:rsidR="008643F6" w:rsidRDefault="00793D1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643F6" w:rsidRPr="00793D1A" w:rsidRDefault="00793D1A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3F6" w:rsidRPr="00793D1A" w:rsidRDefault="008643F6">
      <w:pPr>
        <w:autoSpaceDE w:val="0"/>
        <w:autoSpaceDN w:val="0"/>
        <w:spacing w:after="78" w:line="220" w:lineRule="exact"/>
        <w:rPr>
          <w:lang w:val="ru-RU"/>
        </w:rPr>
      </w:pPr>
    </w:p>
    <w:p w:rsidR="008643F6" w:rsidRPr="00793D1A" w:rsidRDefault="00793D1A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93D1A">
        <w:rPr>
          <w:lang w:val="ru-RU"/>
        </w:rPr>
        <w:br/>
      </w:r>
      <w:r w:rsidRPr="00793D1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8643F6" w:rsidRPr="00793D1A" w:rsidRDefault="008643F6">
      <w:pPr>
        <w:rPr>
          <w:lang w:val="ru-RU"/>
        </w:rPr>
        <w:sectPr w:rsidR="008643F6" w:rsidRPr="00793D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3D1A" w:rsidRPr="00793D1A" w:rsidRDefault="00793D1A">
      <w:pPr>
        <w:rPr>
          <w:lang w:val="ru-RU"/>
        </w:rPr>
      </w:pPr>
    </w:p>
    <w:sectPr w:rsidR="00793D1A" w:rsidRPr="00793D1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63CA"/>
    <w:rsid w:val="004B723C"/>
    <w:rsid w:val="005E5306"/>
    <w:rsid w:val="00793D1A"/>
    <w:rsid w:val="008643F6"/>
    <w:rsid w:val="008B3A7B"/>
    <w:rsid w:val="00A06770"/>
    <w:rsid w:val="00AA1D8D"/>
    <w:rsid w:val="00B47730"/>
    <w:rsid w:val="00C0125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39190A6-B0C0-46A9-BF39-CC22D2B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EE77F-D48F-4EC1-AD55-48E22599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6220</Words>
  <Characters>35454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учитель</cp:lastModifiedBy>
  <cp:revision>8</cp:revision>
  <dcterms:created xsi:type="dcterms:W3CDTF">2022-09-01T12:34:00Z</dcterms:created>
  <dcterms:modified xsi:type="dcterms:W3CDTF">2022-10-10T05:36:00Z</dcterms:modified>
</cp:coreProperties>
</file>